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12 апреля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285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бухгалтера Бюджетного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учреждения Дополнительного образования ХМАО – Югры «Спортивная школа олимпийского резерва»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Курганской Ольги Анатольевны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Курганская О.А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бухгалтером</w:t>
      </w:r>
      <w:r>
        <w:rPr>
          <w:rFonts w:ascii="Times New Roman" w:eastAsia="Times New Roman" w:hAnsi="Times New Roman" w:cs="Times New Roman"/>
        </w:rPr>
        <w:t xml:space="preserve"> Бюджетного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учреждения Дополнительного образования ХМАО – Югры «Спортивная школа олимпийского резерва»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Спортивная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зд.24, стр.18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</w:t>
      </w:r>
      <w:r>
        <w:rPr>
          <w:rFonts w:ascii="Times New Roman" w:eastAsia="Times New Roman" w:hAnsi="Times New Roman" w:cs="Times New Roman"/>
        </w:rPr>
        <w:t>за 2023 год</w:t>
      </w:r>
      <w:r>
        <w:rPr>
          <w:rFonts w:ascii="Times New Roman" w:eastAsia="Times New Roman" w:hAnsi="Times New Roman" w:cs="Times New Roman"/>
        </w:rPr>
        <w:t xml:space="preserve"> в Отделение Фонда пенсионного и социального страхования Российской Федерации по Ханты-Мансийскому автономному округу-Югре, чем нарушил п</w:t>
      </w:r>
      <w:r>
        <w:rPr>
          <w:rFonts w:ascii="Times New Roman" w:eastAsia="Times New Roman" w:hAnsi="Times New Roman" w:cs="Times New Roman"/>
        </w:rPr>
        <w:t xml:space="preserve">п.1-3 п.2 и п.3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Курганская О.А</w:t>
      </w:r>
      <w:r>
        <w:rPr>
          <w:rFonts w:ascii="Times New Roman" w:eastAsia="Times New Roman" w:hAnsi="Times New Roman" w:cs="Times New Roman"/>
        </w:rPr>
        <w:t xml:space="preserve">. не явилась, о месте и времени рассмотрения дела была надлежаще уведомлена,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Курганской</w:t>
      </w:r>
      <w:r>
        <w:rPr>
          <w:rFonts w:ascii="Times New Roman" w:eastAsia="Times New Roman" w:hAnsi="Times New Roman" w:cs="Times New Roman"/>
        </w:rPr>
        <w:t xml:space="preserve"> О.А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.03.2024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 и профессиональных заболеваний;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приказом о приеме на работу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29.01.2018</w:t>
      </w:r>
      <w:r>
        <w:rPr>
          <w:rFonts w:ascii="Times New Roman" w:eastAsia="Times New Roman" w:hAnsi="Times New Roman" w:cs="Times New Roman"/>
        </w:rPr>
        <w:t xml:space="preserve"> г.;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должностной инструкцией бухгалтера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.03.2024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Курганской</w:t>
      </w:r>
      <w:r>
        <w:rPr>
          <w:rFonts w:ascii="Times New Roman" w:eastAsia="Times New Roman" w:hAnsi="Times New Roman" w:cs="Times New Roman"/>
        </w:rPr>
        <w:t xml:space="preserve"> О.А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</w:t>
      </w:r>
      <w:r>
        <w:rPr>
          <w:rFonts w:ascii="Times New Roman" w:eastAsia="Times New Roman" w:hAnsi="Times New Roman" w:cs="Times New Roman"/>
        </w:rPr>
        <w:t>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Курганской</w:t>
      </w:r>
      <w:r>
        <w:rPr>
          <w:rFonts w:ascii="Times New Roman" w:eastAsia="Times New Roman" w:hAnsi="Times New Roman" w:cs="Times New Roman"/>
        </w:rPr>
        <w:t xml:space="preserve"> О.А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 xml:space="preserve">бухгалтера </w:t>
      </w:r>
      <w:r>
        <w:rPr>
          <w:rFonts w:ascii="Times New Roman" w:eastAsia="Times New Roman" w:hAnsi="Times New Roman" w:cs="Times New Roman"/>
        </w:rPr>
        <w:t>Бюджетного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учреждения</w:t>
      </w:r>
      <w:r>
        <w:rPr>
          <w:rFonts w:ascii="Times New Roman" w:eastAsia="Times New Roman" w:hAnsi="Times New Roman" w:cs="Times New Roman"/>
        </w:rPr>
        <w:t xml:space="preserve"> Дополнительного образования ХМАО – Югры «Спортивная школа олимпийского резерва» </w:t>
      </w:r>
      <w:r>
        <w:rPr>
          <w:rFonts w:ascii="Times New Roman" w:eastAsia="Times New Roman" w:hAnsi="Times New Roman" w:cs="Times New Roman"/>
          <w:b/>
          <w:bCs/>
        </w:rPr>
        <w:t>Курганскую Ольгу Анатольевну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79711601230060001</w:t>
      </w:r>
      <w:r>
        <w:rPr>
          <w:rFonts w:ascii="Times New Roman" w:eastAsia="Times New Roman" w:hAnsi="Times New Roman" w:cs="Times New Roman"/>
        </w:rPr>
        <w:t>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 7970270000000010</w:t>
      </w:r>
      <w:r>
        <w:rPr>
          <w:rFonts w:ascii="Times New Roman" w:eastAsia="Times New Roman" w:hAnsi="Times New Roman" w:cs="Times New Roman"/>
        </w:rPr>
        <w:t>6696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6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34">
    <w:name w:val="cat-UserDefined grp-26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